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1092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Петухова Антона Владимировича, </w:t>
      </w:r>
      <w:r>
        <w:rPr>
          <w:rStyle w:val="cat-UserDefinedgrp-31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Петухов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Петухов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Петухова А.В.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Петухов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Петухов А.В. 18.04.2024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31 по ул. 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Петухов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, 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035425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Петухов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Петухова А.В.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Петухова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Петухова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Петухова Антона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30 000 (тридцати тысяч)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Петухову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1092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10864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3rplc-31">
    <w:name w:val="cat-UserDefined grp-3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